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322E4F" w:rsidRPr="00805B18" w:rsidTr="007D1BCE">
        <w:tc>
          <w:tcPr>
            <w:tcW w:w="8574" w:type="dxa"/>
          </w:tcPr>
          <w:p w:rsidR="00322E4F" w:rsidRDefault="002D384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Qual seu</w:t>
            </w:r>
            <w:r w:rsidR="00322E4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CPF</w:t>
            </w:r>
            <w:r w:rsidR="00322E4F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:rsidR="00322E4F" w:rsidRDefault="00322E4F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22E4F" w:rsidRPr="00805B18" w:rsidRDefault="00322E4F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2D3846" w:rsidP="007D1BCE">
            <w:pPr>
              <w:pStyle w:val="Rodap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>ossui domínio registrado? (</w:t>
            </w:r>
            <w:proofErr w:type="spellStart"/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proofErr w:type="spellEnd"/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EB2D54" w:rsidRPr="00805B18"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</w:rPr>
              <w:t>www</w:t>
            </w:r>
            <w:proofErr w:type="spellEnd"/>
            <w:proofErr w:type="gramEnd"/>
            <w:r w:rsidR="00EB2D54" w:rsidRPr="00805B18"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</w:rPr>
              <w:t>.     .com.br</w:t>
            </w:r>
            <w:r w:rsidR="00EB2D54" w:rsidRPr="00805B18">
              <w:rPr>
                <w:rFonts w:ascii="Calibri" w:hAnsi="Calibri" w:cs="Arial"/>
                <w:b/>
                <w:sz w:val="20"/>
                <w:szCs w:val="20"/>
                <w:u w:val="single"/>
              </w:rPr>
              <w:t>)</w:t>
            </w:r>
            <w:r w:rsidR="00737130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Se sim, qual é o domínio? Se não, qual domínio deseja?</w:t>
            </w: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Qual será o objetivo principal do site? </w:t>
            </w: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Defina seu </w:t>
            </w:r>
            <w:r w:rsidRPr="00805B18">
              <w:rPr>
                <w:rFonts w:ascii="Calibri" w:hAnsi="Calibri" w:cs="Arial"/>
                <w:b/>
                <w:bCs/>
                <w:sz w:val="20"/>
                <w:szCs w:val="20"/>
              </w:rPr>
              <w:t>público alvo</w:t>
            </w:r>
            <w:r w:rsidRPr="00805B18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>Quantas páginas deverá ter o site? (</w:t>
            </w:r>
            <w:proofErr w:type="spell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proofErr w:type="spell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>: home, empresa, produtos, serviços, contato, entre outras</w:t>
            </w:r>
            <w:proofErr w:type="gram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proofErr w:type="gram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3846" w:rsidRPr="00805B18" w:rsidRDefault="002D384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Quantos produtos deseja expor no site? Favor descrever as categorias e subcategorias. </w:t>
            </w: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2D3846" w:rsidRPr="00805B18" w:rsidRDefault="002D3846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r w:rsidRPr="00805B18">
              <w:rPr>
                <w:rFonts w:cs="Arial"/>
                <w:b/>
                <w:sz w:val="20"/>
                <w:szCs w:val="20"/>
              </w:rPr>
              <w:t>Quantos serviços deseja expor no site? Favor descrever as categorias e subcategorias.</w:t>
            </w:r>
          </w:p>
          <w:p w:rsidR="00EB2D54" w:rsidRDefault="00EB2D54" w:rsidP="007D1BCE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</w:p>
          <w:p w:rsidR="002D3846" w:rsidRPr="00805B18" w:rsidRDefault="002D3846" w:rsidP="007D1BCE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  <w:lang w:eastAsia="pt-BR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2D384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Qual é o diferencial do projeto </w:t>
            </w:r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e do site? </w:t>
            </w: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  <w:lang w:eastAsia="pt-BR"/>
              </w:rPr>
            </w:pP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  <w:lang w:eastAsia="pt-BR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>Existe alguma página que deseja gerenciar o conteúdo, ou seja, ter autonomia para incluir, excluir e editar?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3846" w:rsidRPr="00805B18" w:rsidRDefault="002D384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Cite o site de </w:t>
            </w:r>
            <w:proofErr w:type="gram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proofErr w:type="gram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 concorrentes</w:t>
            </w:r>
            <w:r w:rsidR="00817E5D">
              <w:rPr>
                <w:rFonts w:ascii="Calibri" w:hAnsi="Calibri" w:cs="Arial"/>
                <w:b/>
                <w:sz w:val="20"/>
                <w:szCs w:val="20"/>
              </w:rPr>
              <w:t xml:space="preserve"> diretos</w:t>
            </w: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>Cite vantagens e desvantagens perante seus concorrentes: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73186" w:rsidRPr="00805B18" w:rsidRDefault="00F7318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Quais palavras-chave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considera</w:t>
            </w:r>
            <w:proofErr w:type="gram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 mais relevantes ao seu segmento? 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3846" w:rsidRPr="00805B18" w:rsidRDefault="002D384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37130" w:rsidRPr="00805B18" w:rsidTr="007D1BCE">
        <w:tc>
          <w:tcPr>
            <w:tcW w:w="8574" w:type="dxa"/>
          </w:tcPr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lastRenderedPageBreak/>
              <w:t>Escreva seus contatos contato.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Endereço: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CEP: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Cidade:</w:t>
            </w:r>
          </w:p>
          <w:p w:rsidR="00737130" w:rsidRDefault="00737130" w:rsidP="00737130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Telefone: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E-mail(s) que deseja com o domínio:</w:t>
            </w:r>
          </w:p>
          <w:p w:rsidR="00737130" w:rsidRPr="00805B18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737130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eastAsia="Times" w:hAnsi="Calibri" w:cs="Arial"/>
                <w:b/>
                <w:sz w:val="20"/>
                <w:szCs w:val="20"/>
              </w:rPr>
              <w:t xml:space="preserve">Observações: </w:t>
            </w: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</w:tbl>
    <w:p w:rsidR="002276B4" w:rsidRDefault="002276B4"/>
    <w:sectPr w:rsidR="002276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E0" w:rsidRDefault="004C45E0" w:rsidP="00EB2D54">
      <w:r>
        <w:separator/>
      </w:r>
    </w:p>
  </w:endnote>
  <w:endnote w:type="continuationSeparator" w:id="0">
    <w:p w:rsidR="004C45E0" w:rsidRDefault="004C45E0" w:rsidP="00E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E0" w:rsidRDefault="004C45E0" w:rsidP="00EB2D54">
      <w:r>
        <w:separator/>
      </w:r>
    </w:p>
  </w:footnote>
  <w:footnote w:type="continuationSeparator" w:id="0">
    <w:p w:rsidR="004C45E0" w:rsidRDefault="004C45E0" w:rsidP="00EB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54" w:rsidRDefault="00EB2D54" w:rsidP="00EB2D54">
    <w:pPr>
      <w:pStyle w:val="Cabealho"/>
      <w:jc w:val="center"/>
      <w:rPr>
        <w:rFonts w:ascii="Segoe UI" w:hAnsi="Segoe UI" w:cs="Segoe UI"/>
        <w:noProof/>
        <w:sz w:val="50"/>
        <w:szCs w:val="50"/>
      </w:rPr>
    </w:pPr>
    <w:r w:rsidRPr="00817E5D">
      <w:rPr>
        <w:rFonts w:ascii="Segoe UI" w:hAnsi="Segoe UI" w:cs="Segoe UI"/>
        <w:noProof/>
        <w:color w:val="000000" w:themeColor="text1"/>
        <w:sz w:val="50"/>
        <w:szCs w:val="50"/>
      </w:rPr>
      <w:t xml:space="preserve">Agência </w:t>
    </w:r>
    <w:r w:rsidRPr="00EB2D54">
      <w:rPr>
        <w:rFonts w:ascii="Myriad Pro" w:hAnsi="Myriad Pro" w:cs="Segoe UI"/>
        <w:b/>
        <w:noProof/>
        <w:color w:val="0070C0"/>
        <w:sz w:val="50"/>
        <w:szCs w:val="50"/>
      </w:rPr>
      <w:t>WEB</w:t>
    </w:r>
    <w:r w:rsidRPr="00EB2D54">
      <w:rPr>
        <w:rFonts w:ascii="Segoe UI" w:hAnsi="Segoe UI" w:cs="Segoe UI"/>
        <w:noProof/>
        <w:color w:val="0070C0"/>
        <w:sz w:val="50"/>
        <w:szCs w:val="50"/>
      </w:rPr>
      <w:t xml:space="preserve"> </w:t>
    </w:r>
    <w:r w:rsidRPr="00EB2D54">
      <w:rPr>
        <w:rFonts w:ascii="Segoe UI" w:hAnsi="Segoe UI" w:cs="Segoe UI"/>
        <w:noProof/>
        <w:sz w:val="50"/>
        <w:szCs w:val="50"/>
      </w:rPr>
      <w:t>Hatanaka</w:t>
    </w:r>
  </w:p>
  <w:p w:rsidR="00EB2D54" w:rsidRPr="00817E5D" w:rsidRDefault="00EB2D54" w:rsidP="00EB2D54">
    <w:pPr>
      <w:pStyle w:val="Cabealho"/>
      <w:jc w:val="center"/>
      <w:rPr>
        <w:rFonts w:ascii="Segoe UI" w:hAnsi="Segoe UI" w:cs="Segoe UI"/>
        <w:color w:val="808080" w:themeColor="background1" w:themeShade="80"/>
        <w:sz w:val="28"/>
        <w:szCs w:val="28"/>
      </w:rPr>
    </w:pPr>
    <w:r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>Briefing</w:t>
    </w:r>
    <w:r w:rsid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 xml:space="preserve"> Empresa</w:t>
    </w:r>
    <w:r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 xml:space="preserve"> </w:t>
    </w:r>
    <w:r w:rsidR="00817E5D"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>–</w:t>
    </w:r>
    <w:r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 xml:space="preserve"> </w:t>
    </w:r>
    <w:r w:rsidR="00817E5D"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>www.hatanaka.com.br</w:t>
    </w:r>
  </w:p>
  <w:p w:rsidR="00EB2D54" w:rsidRDefault="00EB2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28"/>
    <w:rsid w:val="000F6D8C"/>
    <w:rsid w:val="002276B4"/>
    <w:rsid w:val="002D3846"/>
    <w:rsid w:val="00322E4F"/>
    <w:rsid w:val="003C5C7F"/>
    <w:rsid w:val="004C45E0"/>
    <w:rsid w:val="006D0E30"/>
    <w:rsid w:val="00737130"/>
    <w:rsid w:val="007A5545"/>
    <w:rsid w:val="00817E5D"/>
    <w:rsid w:val="00AF384F"/>
    <w:rsid w:val="00B27D28"/>
    <w:rsid w:val="00DD6D2F"/>
    <w:rsid w:val="00EB2D54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B2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B2D54"/>
  </w:style>
  <w:style w:type="paragraph" w:styleId="Cabealho">
    <w:name w:val="header"/>
    <w:basedOn w:val="Normal"/>
    <w:link w:val="CabealhoChar"/>
    <w:uiPriority w:val="99"/>
    <w:unhideWhenUsed/>
    <w:rsid w:val="00EB2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D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B2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B2D54"/>
  </w:style>
  <w:style w:type="paragraph" w:styleId="Cabealho">
    <w:name w:val="header"/>
    <w:basedOn w:val="Normal"/>
    <w:link w:val="CabealhoChar"/>
    <w:uiPriority w:val="99"/>
    <w:unhideWhenUsed/>
    <w:rsid w:val="00EB2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D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4</cp:revision>
  <cp:lastPrinted>2012-09-29T04:04:00Z</cp:lastPrinted>
  <dcterms:created xsi:type="dcterms:W3CDTF">2012-09-29T04:04:00Z</dcterms:created>
  <dcterms:modified xsi:type="dcterms:W3CDTF">2012-09-29T04:05:00Z</dcterms:modified>
</cp:coreProperties>
</file>