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Qual o nome da Empresa? </w:t>
            </w:r>
          </w:p>
          <w:p w:rsidR="00EB2D54" w:rsidRPr="00805B18" w:rsidRDefault="00EB2D54" w:rsidP="007D1BC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B2D54" w:rsidRDefault="00EB2D54" w:rsidP="007D1BCE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EB2D54" w:rsidRPr="00805B18" w:rsidRDefault="00EB2D54" w:rsidP="007D1BCE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22E4F" w:rsidRPr="00805B18" w:rsidTr="007D1BCE">
        <w:tc>
          <w:tcPr>
            <w:tcW w:w="8574" w:type="dxa"/>
          </w:tcPr>
          <w:p w:rsidR="00322E4F" w:rsidRDefault="00322E4F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Qual o CNPJ?</w:t>
            </w:r>
          </w:p>
          <w:p w:rsidR="00322E4F" w:rsidRDefault="00322E4F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22E4F" w:rsidRPr="00805B18" w:rsidRDefault="00322E4F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737130" w:rsidP="007D1BCE">
            <w:pPr>
              <w:pStyle w:val="Rodap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 empresa </w:t>
            </w:r>
            <w:r w:rsidR="00EB2D54" w:rsidRPr="00805B18">
              <w:rPr>
                <w:rFonts w:ascii="Calibri" w:hAnsi="Calibri" w:cs="Arial"/>
                <w:b/>
                <w:sz w:val="20"/>
                <w:szCs w:val="20"/>
              </w:rPr>
              <w:t>já possui domínio registrado? (</w:t>
            </w:r>
            <w:proofErr w:type="spellStart"/>
            <w:r w:rsidR="00EB2D54" w:rsidRPr="00805B1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proofErr w:type="spellEnd"/>
            <w:r w:rsidR="00EB2D54"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="00EB2D54" w:rsidRPr="00805B18"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</w:rPr>
              <w:t>www</w:t>
            </w:r>
            <w:proofErr w:type="spellEnd"/>
            <w:proofErr w:type="gramEnd"/>
            <w:r w:rsidR="00EB2D54" w:rsidRPr="00805B18">
              <w:rPr>
                <w:rFonts w:ascii="Calibri" w:hAnsi="Calibri" w:cs="Arial"/>
                <w:b/>
                <w:color w:val="0000FF"/>
                <w:sz w:val="20"/>
                <w:szCs w:val="20"/>
                <w:u w:val="single"/>
              </w:rPr>
              <w:t>.     .com.br</w:t>
            </w:r>
            <w:r w:rsidR="00EB2D54" w:rsidRPr="00805B18">
              <w:rPr>
                <w:rFonts w:ascii="Calibri" w:hAnsi="Calibri" w:cs="Arial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Se sim, qual é o domínio? Se não, qual domínio deseja?</w:t>
            </w: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80435" w:rsidRDefault="00EB2D54" w:rsidP="007D1BCE">
            <w:pPr>
              <w:pStyle w:val="Rodap"/>
              <w:rPr>
                <w:rFonts w:ascii="Calibri" w:hAnsi="Calibri" w:cs="Arial"/>
                <w:sz w:val="20"/>
              </w:rPr>
            </w:pPr>
            <w:r w:rsidRPr="00880435">
              <w:rPr>
                <w:rFonts w:ascii="Calibri" w:hAnsi="Calibri" w:cs="Arial"/>
                <w:b/>
                <w:sz w:val="20"/>
              </w:rPr>
              <w:t xml:space="preserve">Qual é o tipo de negócio da sua empresa? </w:t>
            </w:r>
            <w:r w:rsidRPr="00880435">
              <w:rPr>
                <w:rStyle w:val="apple-style-span"/>
                <w:rFonts w:ascii="Calibri" w:hAnsi="Calibri" w:cs="Arial"/>
                <w:b/>
                <w:sz w:val="18"/>
                <w:szCs w:val="18"/>
              </w:rPr>
              <w:t>Faça um breve histórico das atividades desenvolvidas.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autoSpaceDE w:val="0"/>
              <w:autoSpaceDN w:val="0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Qual será o objetivo principal do site? </w:t>
            </w:r>
          </w:p>
          <w:p w:rsidR="00EB2D54" w:rsidRPr="00805B18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Defina seu </w:t>
            </w:r>
            <w:r w:rsidRPr="00805B18">
              <w:rPr>
                <w:rFonts w:ascii="Calibri" w:hAnsi="Calibri" w:cs="Arial"/>
                <w:b/>
                <w:bCs/>
                <w:sz w:val="20"/>
                <w:szCs w:val="20"/>
              </w:rPr>
              <w:t>público alvo</w:t>
            </w:r>
            <w:r w:rsidRPr="00805B18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  <w:p w:rsidR="00EB2D54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>Quantas páginas deverá ter o site? (</w:t>
            </w:r>
            <w:proofErr w:type="spellStart"/>
            <w:r w:rsidRPr="00805B1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proofErr w:type="spellEnd"/>
            <w:r w:rsidRPr="00805B18">
              <w:rPr>
                <w:rFonts w:ascii="Calibri" w:hAnsi="Calibri" w:cs="Arial"/>
                <w:b/>
                <w:sz w:val="20"/>
                <w:szCs w:val="20"/>
              </w:rPr>
              <w:t>: home, empresa, produtos, serviços, contato, entre outras</w:t>
            </w:r>
            <w:proofErr w:type="gramStart"/>
            <w:r w:rsidRPr="00805B18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proofErr w:type="gramEnd"/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Quantos produtos deseja expor no site? Favor descrever as categorias e subcategorias. </w:t>
            </w:r>
          </w:p>
          <w:p w:rsidR="00EB2D54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  <w:r w:rsidRPr="00805B18">
              <w:rPr>
                <w:rFonts w:cs="Arial"/>
                <w:b/>
                <w:sz w:val="20"/>
                <w:szCs w:val="20"/>
              </w:rPr>
              <w:t>Quantos serviços deseja expor no site? Favor descrever as categorias e subcategorias.</w:t>
            </w:r>
          </w:p>
          <w:p w:rsidR="00EB2D54" w:rsidRDefault="00EB2D54" w:rsidP="007D1BCE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  <w:lang w:eastAsia="pt-BR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Qual é o diferencial da empresa e do site? </w:t>
            </w: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  <w:lang w:eastAsia="pt-BR"/>
              </w:rPr>
            </w:pPr>
          </w:p>
          <w:p w:rsidR="00EB2D54" w:rsidRPr="00805B18" w:rsidRDefault="00EB2D54" w:rsidP="007D1BCE">
            <w:pPr>
              <w:pStyle w:val="SemEspaamento"/>
              <w:rPr>
                <w:rFonts w:eastAsia="Times" w:cs="Arial"/>
                <w:b/>
                <w:sz w:val="20"/>
                <w:szCs w:val="20"/>
                <w:lang w:eastAsia="pt-BR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>Existe alguma página que deseja gerenciar o conteúdo, ou seja, ter autonomia para incluir, excluir e editar?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Cite o site de </w:t>
            </w:r>
            <w:proofErr w:type="gramStart"/>
            <w:r w:rsidRPr="00805B18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proofErr w:type="gramEnd"/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 concorrentes</w:t>
            </w:r>
            <w:r w:rsidR="00817E5D">
              <w:rPr>
                <w:rFonts w:ascii="Calibri" w:hAnsi="Calibri" w:cs="Arial"/>
                <w:b/>
                <w:sz w:val="20"/>
                <w:szCs w:val="20"/>
              </w:rPr>
              <w:t xml:space="preserve"> diretos</w:t>
            </w:r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hAnsi="Calibri" w:cs="Arial"/>
                <w:b/>
                <w:sz w:val="20"/>
                <w:szCs w:val="20"/>
              </w:rPr>
              <w:t>Cite vantagens e desvantagens perante seus concorrentes:</w:t>
            </w: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73186" w:rsidRPr="00805B18" w:rsidRDefault="00F73186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proofErr w:type="gramStart"/>
            <w:r w:rsidRPr="00805B18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Quais palavras-chave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considera</w:t>
            </w:r>
            <w:proofErr w:type="gramEnd"/>
            <w:r w:rsidRPr="00805B18">
              <w:rPr>
                <w:rFonts w:ascii="Calibri" w:hAnsi="Calibri" w:cs="Arial"/>
                <w:b/>
                <w:sz w:val="20"/>
                <w:szCs w:val="20"/>
              </w:rPr>
              <w:t xml:space="preserve"> mais relevantes ao seu segmento? </w:t>
            </w:r>
          </w:p>
          <w:bookmarkEnd w:id="0"/>
          <w:p w:rsidR="00EB2D54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37130" w:rsidRPr="00805B18" w:rsidTr="007D1BCE">
        <w:tc>
          <w:tcPr>
            <w:tcW w:w="8574" w:type="dxa"/>
          </w:tcPr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Escreva seus contatos contato.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Endereço: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CEP: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Cidade:</w:t>
            </w:r>
          </w:p>
          <w:p w:rsidR="00737130" w:rsidRDefault="00737130" w:rsidP="00737130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Telefone:</w:t>
            </w:r>
          </w:p>
          <w:p w:rsidR="00737130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>
              <w:rPr>
                <w:rFonts w:ascii="Calibri" w:eastAsia="Times" w:hAnsi="Calibri" w:cs="Arial"/>
                <w:b/>
                <w:sz w:val="20"/>
                <w:szCs w:val="20"/>
              </w:rPr>
              <w:t>E-mail(s) que deseja com o domínio:</w:t>
            </w:r>
          </w:p>
          <w:p w:rsidR="00737130" w:rsidRPr="00805B18" w:rsidRDefault="00737130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  <w:tr w:rsidR="00EB2D54" w:rsidRPr="00805B18" w:rsidTr="007D1BCE">
        <w:tc>
          <w:tcPr>
            <w:tcW w:w="8574" w:type="dxa"/>
          </w:tcPr>
          <w:p w:rsidR="00737130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  <w:r w:rsidRPr="00805B18">
              <w:rPr>
                <w:rFonts w:ascii="Calibri" w:eastAsia="Times" w:hAnsi="Calibri" w:cs="Arial"/>
                <w:b/>
                <w:sz w:val="20"/>
                <w:szCs w:val="20"/>
              </w:rPr>
              <w:t xml:space="preserve">Observações: </w:t>
            </w: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  <w:p w:rsidR="00EB2D54" w:rsidRPr="00805B18" w:rsidRDefault="00EB2D54" w:rsidP="007D1BCE">
            <w:pPr>
              <w:pStyle w:val="Rodap"/>
              <w:rPr>
                <w:rFonts w:ascii="Calibri" w:eastAsia="Times" w:hAnsi="Calibri" w:cs="Arial"/>
                <w:b/>
                <w:sz w:val="20"/>
                <w:szCs w:val="20"/>
              </w:rPr>
            </w:pPr>
          </w:p>
        </w:tc>
      </w:tr>
    </w:tbl>
    <w:p w:rsidR="002276B4" w:rsidRDefault="002276B4"/>
    <w:sectPr w:rsidR="002276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2F" w:rsidRDefault="00DD6D2F" w:rsidP="00EB2D54">
      <w:r>
        <w:separator/>
      </w:r>
    </w:p>
  </w:endnote>
  <w:endnote w:type="continuationSeparator" w:id="0">
    <w:p w:rsidR="00DD6D2F" w:rsidRDefault="00DD6D2F" w:rsidP="00EB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2F" w:rsidRDefault="00DD6D2F" w:rsidP="00EB2D54">
      <w:r>
        <w:separator/>
      </w:r>
    </w:p>
  </w:footnote>
  <w:footnote w:type="continuationSeparator" w:id="0">
    <w:p w:rsidR="00DD6D2F" w:rsidRDefault="00DD6D2F" w:rsidP="00EB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54" w:rsidRDefault="00EB2D54" w:rsidP="00EB2D54">
    <w:pPr>
      <w:pStyle w:val="Cabealho"/>
      <w:jc w:val="center"/>
      <w:rPr>
        <w:rFonts w:ascii="Segoe UI" w:hAnsi="Segoe UI" w:cs="Segoe UI"/>
        <w:noProof/>
        <w:sz w:val="50"/>
        <w:szCs w:val="50"/>
      </w:rPr>
    </w:pPr>
    <w:r w:rsidRPr="00817E5D">
      <w:rPr>
        <w:rFonts w:ascii="Segoe UI" w:hAnsi="Segoe UI" w:cs="Segoe UI"/>
        <w:noProof/>
        <w:color w:val="000000" w:themeColor="text1"/>
        <w:sz w:val="50"/>
        <w:szCs w:val="50"/>
      </w:rPr>
      <w:t xml:space="preserve">Agência </w:t>
    </w:r>
    <w:r w:rsidRPr="00EB2D54">
      <w:rPr>
        <w:rFonts w:ascii="Myriad Pro" w:hAnsi="Myriad Pro" w:cs="Segoe UI"/>
        <w:b/>
        <w:noProof/>
        <w:color w:val="0070C0"/>
        <w:sz w:val="50"/>
        <w:szCs w:val="50"/>
      </w:rPr>
      <w:t>WEB</w:t>
    </w:r>
    <w:r w:rsidRPr="00EB2D54">
      <w:rPr>
        <w:rFonts w:ascii="Segoe UI" w:hAnsi="Segoe UI" w:cs="Segoe UI"/>
        <w:noProof/>
        <w:color w:val="0070C0"/>
        <w:sz w:val="50"/>
        <w:szCs w:val="50"/>
      </w:rPr>
      <w:t xml:space="preserve"> </w:t>
    </w:r>
    <w:r w:rsidRPr="00EB2D54">
      <w:rPr>
        <w:rFonts w:ascii="Segoe UI" w:hAnsi="Segoe UI" w:cs="Segoe UI"/>
        <w:noProof/>
        <w:sz w:val="50"/>
        <w:szCs w:val="50"/>
      </w:rPr>
      <w:t>Hatanaka</w:t>
    </w:r>
  </w:p>
  <w:p w:rsidR="00EB2D54" w:rsidRPr="00817E5D" w:rsidRDefault="00EB2D54" w:rsidP="00EB2D54">
    <w:pPr>
      <w:pStyle w:val="Cabealho"/>
      <w:jc w:val="center"/>
      <w:rPr>
        <w:rFonts w:ascii="Segoe UI" w:hAnsi="Segoe UI" w:cs="Segoe UI"/>
        <w:color w:val="808080" w:themeColor="background1" w:themeShade="80"/>
        <w:sz w:val="28"/>
        <w:szCs w:val="28"/>
      </w:rPr>
    </w:pPr>
    <w:r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>Briefing</w:t>
    </w:r>
    <w:r w:rsid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 xml:space="preserve"> Empresa</w:t>
    </w:r>
    <w:r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 xml:space="preserve"> </w:t>
    </w:r>
    <w:r w:rsidR="00817E5D"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>–</w:t>
    </w:r>
    <w:r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 xml:space="preserve"> </w:t>
    </w:r>
    <w:r w:rsidR="00817E5D" w:rsidRPr="00817E5D">
      <w:rPr>
        <w:rFonts w:ascii="Segoe UI" w:hAnsi="Segoe UI" w:cs="Segoe UI"/>
        <w:noProof/>
        <w:color w:val="808080" w:themeColor="background1" w:themeShade="80"/>
        <w:sz w:val="28"/>
        <w:szCs w:val="28"/>
      </w:rPr>
      <w:t>www.hatanaka.com.br</w:t>
    </w:r>
  </w:p>
  <w:p w:rsidR="00EB2D54" w:rsidRDefault="00EB2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28"/>
    <w:rsid w:val="000F6D8C"/>
    <w:rsid w:val="002276B4"/>
    <w:rsid w:val="00322E4F"/>
    <w:rsid w:val="006D0E30"/>
    <w:rsid w:val="00737130"/>
    <w:rsid w:val="007A5545"/>
    <w:rsid w:val="00817E5D"/>
    <w:rsid w:val="00B27D28"/>
    <w:rsid w:val="00DD6D2F"/>
    <w:rsid w:val="00EB2D54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B2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2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B2D54"/>
  </w:style>
  <w:style w:type="paragraph" w:styleId="Cabealho">
    <w:name w:val="header"/>
    <w:basedOn w:val="Normal"/>
    <w:link w:val="CabealhoChar"/>
    <w:uiPriority w:val="99"/>
    <w:unhideWhenUsed/>
    <w:rsid w:val="00EB2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2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D5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B2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2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2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EB2D54"/>
  </w:style>
  <w:style w:type="paragraph" w:styleId="Cabealho">
    <w:name w:val="header"/>
    <w:basedOn w:val="Normal"/>
    <w:link w:val="CabealhoChar"/>
    <w:uiPriority w:val="99"/>
    <w:unhideWhenUsed/>
    <w:rsid w:val="00EB2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2D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D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D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7</cp:revision>
  <dcterms:created xsi:type="dcterms:W3CDTF">2012-09-09T23:53:00Z</dcterms:created>
  <dcterms:modified xsi:type="dcterms:W3CDTF">2012-09-19T04:28:00Z</dcterms:modified>
</cp:coreProperties>
</file>